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hAnsiTheme="minorHAnsi" w:cs="Times New Roman"/>
          <w:b/>
          <w:bCs/>
          <w:sz w:val="22"/>
          <w:szCs w:val="22"/>
        </w:rPr>
        <w:id w:val="399335843"/>
        <w:lock w:val="contentLocked"/>
        <w:placeholder>
          <w:docPart w:val="DefaultPlaceholder_1082065158"/>
        </w:placeholder>
        <w:group/>
      </w:sdtPr>
      <w:sdtContent>
        <w:sdt>
          <w:sdtPr>
            <w:rPr>
              <w:rFonts w:asciiTheme="minorHAnsi" w:hAnsiTheme="minorHAnsi" w:cs="Times New Roman"/>
              <w:b/>
              <w:bCs/>
              <w:sz w:val="22"/>
              <w:szCs w:val="22"/>
            </w:rPr>
            <w:id w:val="2405858"/>
            <w:lock w:val="sdtContentLocked"/>
            <w:placeholder>
              <w:docPart w:val="DefaultPlaceholder_1082065158"/>
            </w:placeholder>
            <w:group/>
          </w:sdtPr>
          <w:sdtContent>
            <w:p w:rsidR="00E336A2" w:rsidRPr="00A70294" w:rsidRDefault="00E336A2" w:rsidP="005332CC">
              <w:pPr>
                <w:spacing w:line="480" w:lineRule="auto"/>
                <w:ind w:left="720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</w:p>
            <w:p w:rsidR="00CC5AE9" w:rsidRDefault="00A70294" w:rsidP="005332CC">
              <w:pPr>
                <w:spacing w:line="480" w:lineRule="auto"/>
                <w:jc w:val="center"/>
                <w:rPr>
                  <w:rFonts w:asciiTheme="minorHAnsi" w:hAnsiTheme="minorHAnsi" w:cs="Times New Roman"/>
                  <w:b/>
                  <w:bCs/>
                  <w:sz w:val="32"/>
                  <w:szCs w:val="32"/>
                </w:rPr>
              </w:pPr>
              <w:r>
                <w:rPr>
                  <w:rFonts w:asciiTheme="minorHAnsi" w:hAnsiTheme="minorHAnsi" w:cs="Times New Roman"/>
                  <w:b/>
                  <w:bCs/>
                  <w:sz w:val="32"/>
                  <w:szCs w:val="32"/>
                </w:rPr>
                <w:t>International MA program in Archaeology and History of the Land of the Bible at Tel Aviv University</w:t>
              </w:r>
            </w:p>
            <w:p w:rsidR="00A70294" w:rsidRDefault="00A70294" w:rsidP="005332CC">
              <w:pPr>
                <w:spacing w:line="480" w:lineRule="auto"/>
                <w:jc w:val="center"/>
                <w:rPr>
                  <w:rFonts w:asciiTheme="minorHAnsi" w:hAnsiTheme="minorHAnsi" w:cs="Times New Roman"/>
                  <w:b/>
                  <w:bCs/>
                  <w:sz w:val="32"/>
                  <w:szCs w:val="32"/>
                </w:rPr>
              </w:pPr>
            </w:p>
            <w:p w:rsidR="00A70294" w:rsidRPr="00A70294" w:rsidRDefault="00A70294" w:rsidP="005332CC">
              <w:pPr>
                <w:spacing w:line="480" w:lineRule="auto"/>
                <w:jc w:val="center"/>
                <w:rPr>
                  <w:rFonts w:asciiTheme="minorHAnsi" w:hAnsiTheme="minorHAnsi" w:cs="Times New Roman"/>
                  <w:b/>
                  <w:bCs/>
                  <w:sz w:val="32"/>
                  <w:szCs w:val="32"/>
                </w:rPr>
              </w:pPr>
              <w:r>
                <w:rPr>
                  <w:rFonts w:asciiTheme="minorHAnsi" w:hAnsiTheme="minorHAnsi" w:cs="Times New Roman"/>
                  <w:b/>
                  <w:bCs/>
                  <w:sz w:val="32"/>
                  <w:szCs w:val="32"/>
                </w:rPr>
                <w:t>5,000 USD tuition assistance scholarships</w:t>
              </w:r>
            </w:p>
            <w:p w:rsidR="00A70294" w:rsidRDefault="00A70294" w:rsidP="00A70294">
              <w:pPr>
                <w:spacing w:line="480" w:lineRule="auto"/>
                <w:rPr>
                  <w:rFonts w:asciiTheme="minorHAnsi" w:hAnsiTheme="minorHAnsi" w:cs="Times New Roman"/>
                  <w:sz w:val="22"/>
                  <w:szCs w:val="22"/>
                </w:rPr>
              </w:pPr>
            </w:p>
            <w:p w:rsidR="00A70294" w:rsidRDefault="00A70294" w:rsidP="00A70294">
              <w:pPr>
                <w:spacing w:line="480" w:lineRule="auto"/>
                <w:rPr>
                  <w:rFonts w:asciiTheme="minorHAnsi" w:hAnsiTheme="minorHAnsi" w:cs="Times New Roman"/>
                  <w:sz w:val="22"/>
                  <w:szCs w:val="22"/>
                </w:rPr>
              </w:pP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>5,000 USD tuition assistance scholarships will be granted to a limited number of excellent students who wish to broaden their knowledge and understanding of ancient Israel.</w:t>
              </w:r>
            </w:p>
            <w:p w:rsidR="00A70294" w:rsidRDefault="00A70294" w:rsidP="00A70294">
              <w:pPr>
                <w:spacing w:line="480" w:lineRule="auto"/>
                <w:rPr>
                  <w:rFonts w:asciiTheme="minorHAnsi" w:hAnsiTheme="minorHAnsi" w:cs="Times New Roman"/>
                  <w:sz w:val="22"/>
                  <w:szCs w:val="22"/>
                </w:rPr>
              </w:pPr>
            </w:p>
            <w:p w:rsidR="00A70294" w:rsidRDefault="00A70294" w:rsidP="00662EC5">
              <w:pPr>
                <w:spacing w:line="480" w:lineRule="auto"/>
                <w:rPr>
                  <w:rFonts w:asciiTheme="minorHAnsi" w:hAnsiTheme="minorHAnsi" w:cs="Times New Roman"/>
                  <w:sz w:val="22"/>
                  <w:szCs w:val="22"/>
                </w:rPr>
              </w:pP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>Scholarships for the academic year of 201</w:t>
              </w:r>
              <w:r w:rsidR="00662EC5">
                <w:rPr>
                  <w:rFonts w:asciiTheme="minorHAnsi" w:hAnsiTheme="minorHAnsi" w:cs="Times New Roman"/>
                  <w:sz w:val="22"/>
                  <w:szCs w:val="22"/>
                </w:rPr>
                <w:t>4/15</w:t>
              </w: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 xml:space="preserve"> will be granted by the academic committee based on the following:Academic CV</w:t>
              </w:r>
              <w:r>
                <w:rPr>
                  <w:rFonts w:asciiTheme="minorHAnsi" w:hAnsiTheme="minorHAnsi" w:cs="Times New Roman"/>
                  <w:sz w:val="22"/>
                  <w:szCs w:val="22"/>
                </w:rPr>
                <w:t xml:space="preserve">, </w:t>
              </w: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>Final grad</w:t>
              </w:r>
              <w:r>
                <w:rPr>
                  <w:rFonts w:asciiTheme="minorHAnsi" w:hAnsiTheme="minorHAnsi" w:cs="Times New Roman"/>
                  <w:sz w:val="22"/>
                  <w:szCs w:val="22"/>
                </w:rPr>
                <w:t xml:space="preserve">es sheet from the last academic </w:t>
              </w: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>establishment</w:t>
              </w:r>
              <w:r>
                <w:rPr>
                  <w:rFonts w:asciiTheme="minorHAnsi" w:hAnsiTheme="minorHAnsi" w:cs="Times New Roman"/>
                  <w:sz w:val="22"/>
                  <w:szCs w:val="22"/>
                </w:rPr>
                <w:t>, letters of recommendations and a</w:t>
              </w: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 xml:space="preserve">n abstract of </w:t>
              </w:r>
              <w:r>
                <w:rPr>
                  <w:rFonts w:asciiTheme="minorHAnsi" w:hAnsiTheme="minorHAnsi" w:cs="Times New Roman"/>
                  <w:sz w:val="22"/>
                  <w:szCs w:val="22"/>
                </w:rPr>
                <w:t>a thesis paper or a</w:t>
              </w: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 xml:space="preserve"> final paper submitted at the last academic establishment</w:t>
              </w:r>
              <w:r>
                <w:rPr>
                  <w:rFonts w:asciiTheme="minorHAnsi" w:hAnsiTheme="minorHAnsi" w:cs="Times New Roman"/>
                  <w:sz w:val="22"/>
                  <w:szCs w:val="22"/>
                </w:rPr>
                <w:t>.</w:t>
              </w:r>
            </w:p>
            <w:p w:rsidR="00A70294" w:rsidRDefault="00A70294" w:rsidP="00A70294">
              <w:pPr>
                <w:spacing w:line="480" w:lineRule="auto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</w:p>
            <w:p w:rsidR="00A70294" w:rsidRPr="00A70294" w:rsidRDefault="00A70294" w:rsidP="00A70294">
              <w:pPr>
                <w:spacing w:line="480" w:lineRule="auto"/>
                <w:rPr>
                  <w:rFonts w:asciiTheme="minorHAnsi" w:hAnsiTheme="minorHAnsi" w:cs="Times New Roman"/>
                  <w:sz w:val="22"/>
                  <w:szCs w:val="22"/>
                </w:rPr>
              </w:pPr>
              <w:r w:rsidRPr="00A70294">
                <w:rPr>
                  <w:rFonts w:asciiTheme="minorHAnsi" w:hAnsiTheme="minorHAnsi" w:cs="Times New Roman"/>
                  <w:sz w:val="22"/>
                  <w:szCs w:val="22"/>
                  <w:u w:val="single"/>
                </w:rPr>
                <w:t>Deadlines</w:t>
              </w: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 xml:space="preserve">: </w:t>
              </w:r>
            </w:p>
            <w:p w:rsidR="00A70294" w:rsidRPr="00A70294" w:rsidRDefault="00A70294" w:rsidP="00A70294">
              <w:pPr>
                <w:spacing w:line="480" w:lineRule="auto"/>
                <w:rPr>
                  <w:rFonts w:asciiTheme="minorHAnsi" w:hAnsiTheme="minorHAnsi" w:cs="Times New Roman"/>
                  <w:sz w:val="22"/>
                  <w:szCs w:val="22"/>
                </w:rPr>
              </w:pP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>First application deadline is April 1</w:t>
              </w:r>
              <w:r w:rsidRPr="00A70294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st</w:t>
              </w:r>
            </w:p>
            <w:p w:rsidR="00A70294" w:rsidRPr="00A70294" w:rsidRDefault="00A70294" w:rsidP="00A70294">
              <w:pPr>
                <w:spacing w:line="480" w:lineRule="auto"/>
                <w:rPr>
                  <w:rFonts w:asciiTheme="minorHAnsi" w:hAnsiTheme="minorHAnsi" w:cs="Times New Roman"/>
                  <w:sz w:val="22"/>
                  <w:szCs w:val="22"/>
                </w:rPr>
              </w:pPr>
              <w:r w:rsidRPr="00A70294">
                <w:rPr>
                  <w:rFonts w:asciiTheme="minorHAnsi" w:hAnsiTheme="minorHAnsi" w:cs="Times New Roman"/>
                  <w:sz w:val="22"/>
                  <w:szCs w:val="22"/>
                </w:rPr>
                <w:t>Second application deadline is July 1</w:t>
              </w:r>
              <w:r w:rsidRPr="00A70294">
                <w:rPr>
                  <w:rFonts w:asciiTheme="minorHAnsi" w:hAnsiTheme="minorHAnsi" w:cs="Times New Roman"/>
                  <w:sz w:val="22"/>
                  <w:szCs w:val="22"/>
                  <w:vertAlign w:val="superscript"/>
                </w:rPr>
                <w:t>st</w:t>
              </w:r>
            </w:p>
            <w:p w:rsidR="00A70294" w:rsidRPr="00A70294" w:rsidRDefault="00A70294" w:rsidP="00662EC5">
              <w:pPr>
                <w:spacing w:line="480" w:lineRule="auto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  <w:r w:rsidRPr="00A70294"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  <w:t>Announcement of the scholarship recipients will be on April 15</w:t>
              </w:r>
              <w:r w:rsidRPr="00A70294">
                <w:rPr>
                  <w:rFonts w:asciiTheme="minorHAnsi" w:hAnsiTheme="minorHAnsi" w:cs="Times New Roman"/>
                  <w:b/>
                  <w:bCs/>
                  <w:sz w:val="22"/>
                  <w:szCs w:val="22"/>
                  <w:vertAlign w:val="superscript"/>
                </w:rPr>
                <w:t>th</w:t>
              </w:r>
              <w:r w:rsidRPr="00A70294"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  <w:t xml:space="preserve"> and July 15</w:t>
              </w:r>
              <w:r w:rsidRPr="00A70294">
                <w:rPr>
                  <w:rFonts w:asciiTheme="minorHAnsi" w:hAnsiTheme="minorHAnsi" w:cs="Times New Roman"/>
                  <w:b/>
                  <w:bCs/>
                  <w:sz w:val="22"/>
                  <w:szCs w:val="22"/>
                  <w:vertAlign w:val="superscript"/>
                </w:rPr>
                <w:t>th</w:t>
              </w:r>
              <w:r w:rsidRPr="00A70294"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  <w:t xml:space="preserve">, </w:t>
              </w:r>
              <w:r w:rsidR="00662EC5"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  <w:t>2014</w:t>
              </w:r>
            </w:p>
            <w:p w:rsidR="00DE6090" w:rsidRDefault="00DE6090" w:rsidP="00A70294">
              <w:pPr>
                <w:spacing w:line="480" w:lineRule="auto"/>
                <w:ind w:left="-709" w:right="-668"/>
                <w:jc w:val="center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</w:p>
            <w:p w:rsidR="00DE6090" w:rsidRDefault="00DE6090" w:rsidP="00A70294">
              <w:pPr>
                <w:spacing w:line="480" w:lineRule="auto"/>
                <w:ind w:left="-709" w:right="-668"/>
                <w:jc w:val="center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</w:p>
            <w:p w:rsidR="00A70294" w:rsidRPr="00DE6090" w:rsidRDefault="00A70294" w:rsidP="00A70294">
              <w:pPr>
                <w:spacing w:line="480" w:lineRule="auto"/>
                <w:ind w:left="-709" w:right="-668"/>
                <w:jc w:val="center"/>
                <w:rPr>
                  <w:rFonts w:asciiTheme="minorHAnsi" w:hAnsiTheme="minorHAnsi" w:cs="Times New Roman"/>
                  <w:sz w:val="24"/>
                  <w:szCs w:val="24"/>
                </w:rPr>
              </w:pPr>
              <w:r w:rsidRPr="00DE6090">
                <w:rPr>
                  <w:rFonts w:asciiTheme="minorHAnsi" w:hAnsiTheme="minorHAnsi" w:cs="Times New Roman"/>
                  <w:b/>
                  <w:bCs/>
                  <w:sz w:val="24"/>
                  <w:szCs w:val="24"/>
                </w:rPr>
                <w:lastRenderedPageBreak/>
                <w:t xml:space="preserve">Please fill the application form and send with the relevant documents to: </w:t>
              </w:r>
              <w:hyperlink r:id="rId7" w:history="1">
                <w:r w:rsidRPr="00DE6090">
                  <w:rPr>
                    <w:rStyle w:val="Hyperlink"/>
                    <w:rFonts w:asciiTheme="minorHAnsi" w:hAnsiTheme="minorHAnsi" w:cs="Times New Roman"/>
                    <w:sz w:val="24"/>
                    <w:szCs w:val="24"/>
                  </w:rPr>
                  <w:t>MAarch@post.tau.ac.il</w:t>
                </w:r>
              </w:hyperlink>
            </w:p>
            <w:p w:rsidR="00DE6090" w:rsidRDefault="00DE6090" w:rsidP="00A70294">
              <w:pPr>
                <w:spacing w:line="480" w:lineRule="auto"/>
                <w:ind w:left="-709" w:right="-668"/>
                <w:jc w:val="center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</w:p>
            <w:p w:rsidR="00A70294" w:rsidRPr="00A70294" w:rsidRDefault="00A70294" w:rsidP="00A70294">
              <w:pPr>
                <w:spacing w:line="480" w:lineRule="auto"/>
                <w:ind w:left="-709" w:right="-668"/>
                <w:jc w:val="center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  <w:r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  <w:t>Application form</w:t>
              </w:r>
            </w:p>
            <w:tbl>
              <w:tblPr>
                <w:tblStyle w:val="TableGrid"/>
                <w:tblW w:w="9640" w:type="dxa"/>
                <w:tblInd w:w="-601" w:type="dxa"/>
                <w:tblLook w:val="04A0"/>
              </w:tblPr>
              <w:tblGrid>
                <w:gridCol w:w="4820"/>
                <w:gridCol w:w="4820"/>
              </w:tblGrid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9173BC" w:rsidP="009173BC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  <w:t xml:space="preserve">Date: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  <w:u w:val="single"/>
                        </w:rPr>
                        <w:id w:val="1572472723"/>
                        <w:placeholder>
                          <w:docPart w:val="C25ADA36C9914CB3A7F192C72236D360"/>
                        </w:placeholder>
                        <w:showingPlcHdr/>
                        <w:date w:fullDate="2013-12-12T00:00:00Z">
                          <w:dateFormat w:val="dd/MM/yyyy"/>
                          <w:lid w:val="he-IL"/>
                          <w:storeMappedDataAs w:val="dateTime"/>
                          <w:calendar w:val="gregorian"/>
                        </w:date>
                      </w:sdtPr>
                      <w:sdtContent>
                        <w:r w:rsidRPr="00E7545F">
                          <w:rPr>
                            <w:rStyle w:val="PlaceholderText"/>
                          </w:rPr>
                          <w:t>Click here to enter a date.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9C472C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  <w:t>Personal Information</w:t>
                    </w:r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9F0875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Last Name: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2124809659"/>
                        <w:placeholder>
                          <w:docPart w:val="703D4F77CE784196B3453BF34197CF11"/>
                        </w:placeholder>
                        <w:showingPlcHdr/>
                        <w:text/>
                      </w:sdtPr>
                      <w:sdtContent>
                        <w:r w:rsidR="000D720C" w:rsidRPr="00D36174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9F0875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First Name: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1045980363"/>
                        <w:placeholder>
                          <w:docPart w:val="411810972E354C65967137CD7623E85C"/>
                        </w:placeholder>
                        <w:showingPlcHdr/>
                        <w:text/>
                      </w:sdtPr>
                      <w:sdtContent>
                        <w:r w:rsidR="009F0875" w:rsidRPr="00DE6090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DE6090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>Address</w:t>
                    </w:r>
                    <w:r w:rsidR="009F0875"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1946916560"/>
                        <w:placeholder>
                          <w:docPart w:val="C5E40DB6EFAB4CCA858A5F4D5253CB65"/>
                        </w:placeholder>
                        <w:showingPlcHdr/>
                        <w:text/>
                      </w:sdtPr>
                      <w:sdtContent>
                        <w:r w:rsidR="00DE6090" w:rsidRPr="00D36174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DE6090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Country: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892355160"/>
                        <w:placeholder>
                          <w:docPart w:val="1CE34976E19941B29C0CEBEE74D8A982"/>
                        </w:placeholder>
                        <w:showingPlcHdr/>
                        <w:text/>
                      </w:sdtPr>
                      <w:sdtContent>
                        <w:r w:rsidR="00DE6090" w:rsidRPr="00D36174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State: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1968008008"/>
                        <w:placeholder>
                          <w:docPart w:val="C181195DD77046A7918028A0EEF09CC5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DE6090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City: </w:t>
                    </w:r>
                    <w:sdt>
                      <w:sdtPr>
                        <w:rPr>
                          <w:rFonts w:asciiTheme="minorHAnsi" w:hAnsiTheme="minorHAnsi" w:cs="Times New Roman"/>
                          <w:sz w:val="22"/>
                          <w:szCs w:val="22"/>
                        </w:rPr>
                        <w:id w:val="-804305563"/>
                        <w:placeholder>
                          <w:docPart w:val="573295B6AA014DADB471F7EE7C530672"/>
                        </w:placeholder>
                        <w:showingPlcHdr/>
                        <w:text/>
                      </w:sdtPr>
                      <w:sdtContent>
                        <w:r w:rsidR="00DE6090" w:rsidRPr="00D36174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Zip: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1340541465"/>
                        <w:placeholder>
                          <w:docPart w:val="63EB67F0B681495AAB9FB196284E6FCB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Phone Number: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746110286"/>
                        <w:placeholder>
                          <w:docPart w:val="E82E4ECADB87462CBDB59226F4017030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Email Address: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996083384"/>
                        <w:placeholder>
                          <w:docPart w:val="782FE135F9444AC9BA4311E1999E9712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nil"/>
                      <w:bottom w:val="double" w:sz="4" w:space="0" w:color="auto"/>
                      <w:right w:val="nil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DE6090" w:rsidP="00DE6090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  <w:t>Bachelor Degree information</w:t>
                    </w:r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Name of Institute: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2081365897"/>
                        <w:placeholder>
                          <w:docPart w:val="748BCD86D39B45E0A59B57B0FDA349CD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City: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1879545127"/>
                        <w:placeholder>
                          <w:docPart w:val="DFC1A635D78C4F07B938B9EB1D8D56BF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State: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1387716440"/>
                        <w:placeholder>
                          <w:docPart w:val="2E1A662303304DF58EA9708BD8193E18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Year of Graduation: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1102375826"/>
                        <w:placeholder>
                          <w:docPart w:val="D387F61DA1004FDEB16B433C2578AA3C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GPA: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1543791973"/>
                        <w:placeholder>
                          <w:docPart w:val="5116CFF33E684F78AA0B5B21942AC1A0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Major: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74137502"/>
                        <w:placeholder>
                          <w:docPart w:val="CA63F960BDAB43DDB20BD66E95834836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nil"/>
                      <w:bottom w:val="double" w:sz="4" w:space="0" w:color="auto"/>
                      <w:right w:val="nil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  <w:t>Other Advanced degrees (if relevant)</w:t>
                    </w:r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Name of Institute: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806701780"/>
                        <w:placeholder>
                          <w:docPart w:val="0B02A2D6E46C4501858D525AD8AB5235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City: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15072841"/>
                        <w:placeholder>
                          <w:docPart w:val="427923F39C634AE484B953CC17395C2D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State: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295308005"/>
                        <w:placeholder>
                          <w:docPart w:val="FBC1A8A14DFA4CCE89393D0B214CF164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Year of Graduation: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407035533"/>
                        <w:placeholder>
                          <w:docPart w:val="3B3FBA41F6B14318A4B60768DE9D5B31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GPA: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1797437173"/>
                        <w:placeholder>
                          <w:docPart w:val="E3B30A0BA12E48D7B508E7D42F70E150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Major: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577981633"/>
                        <w:placeholder>
                          <w:docPart w:val="9CD4CE3921084AACB7DB20FAAF7E001B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nil"/>
                      <w:bottom w:val="double" w:sz="4" w:space="0" w:color="auto"/>
                      <w:right w:val="nil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  <w:lastRenderedPageBreak/>
                      <w:t>Thesis/ final paper (Please include an abstract in a separate file)</w:t>
                    </w:r>
                  </w:p>
                </w:tc>
              </w:tr>
              <w:tr w:rsidR="00A70294" w:rsidRPr="00DE6090" w:rsidTr="00DE6090"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Topic: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1877739715"/>
                        <w:placeholder>
                          <w:docPart w:val="DB1FDDCD93964A63906BBD72DA52EE55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Advisor/s: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374123708"/>
                        <w:placeholder>
                          <w:docPart w:val="6937A68306C049B190A2BABD1C58AC42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nil"/>
                      <w:bottom w:val="double" w:sz="4" w:space="0" w:color="auto"/>
                      <w:right w:val="nil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</w:p>
                </w:tc>
              </w:tr>
              <w:tr w:rsidR="00A70294" w:rsidRPr="00DE6090" w:rsidTr="00DE6090">
                <w:tc>
                  <w:tcPr>
                    <w:tcW w:w="9640" w:type="dxa"/>
                    <w:gridSpan w:val="2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  <w:u w:val="single"/>
                      </w:rPr>
                      <w:t>Archaeological Background/ experience (if relevant)</w:t>
                    </w:r>
                  </w:p>
                </w:tc>
              </w:tr>
              <w:tr w:rsidR="00A70294" w:rsidRPr="00DE6090" w:rsidTr="00DE6090">
                <w:trPr>
                  <w:trHeight w:val="1505"/>
                </w:trPr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DE6090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Archaeological filed experience: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-2030018003"/>
                        <w:placeholder>
                          <w:docPart w:val="ADA701E57C724164A85694374FEB5D5A"/>
                        </w:placeholder>
                        <w:showingPlcHdr/>
                        <w:text/>
                      </w:sdtPr>
                      <w:sdtContent>
                        <w:r w:rsidR="00DE6090" w:rsidRPr="00D36174">
                          <w:rPr>
                            <w:rStyle w:val="PlaceholderText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4820" w:type="dxa"/>
                    <w:tc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</w:tcBorders>
                  </w:tcPr>
                  <w:p w:rsidR="00A70294" w:rsidRPr="00DE6090" w:rsidRDefault="00A70294" w:rsidP="00A70294">
                    <w:pPr>
                      <w:spacing w:line="480" w:lineRule="auto"/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</w:pPr>
                    <w:r w:rsidRPr="00DE6090">
                      <w:rPr>
                        <w:rFonts w:asciiTheme="minorHAnsi" w:hAnsiTheme="minorHAnsi" w:cs="Times New Roman"/>
                        <w:b/>
                        <w:bCs/>
                        <w:sz w:val="22"/>
                        <w:szCs w:val="22"/>
                      </w:rPr>
                      <w:t xml:space="preserve">Additional Courses/Programs: </w:t>
                    </w:r>
                    <w:sdt>
                      <w:sdtPr>
                        <w:rPr>
                          <w:rFonts w:asciiTheme="minorHAnsi" w:hAnsiTheme="minorHAnsi" w:cs="Times New Roman"/>
                          <w:b/>
                          <w:bCs/>
                          <w:sz w:val="22"/>
                          <w:szCs w:val="22"/>
                        </w:rPr>
                        <w:id w:val="742995409"/>
                        <w:placeholder>
                          <w:docPart w:val="F9D9659C3FB0469EAF2189F4C68A0783"/>
                        </w:placeholder>
                        <w:showingPlcHdr/>
                        <w:text/>
                      </w:sdtPr>
                      <w:sdtContent>
                        <w:r w:rsidRPr="00DE6090">
                          <w:rPr>
                            <w:rStyle w:val="PlaceholderText"/>
                            <w:rFonts w:asciiTheme="minorHAnsi" w:hAnsiTheme="minorHAnsi"/>
                            <w:sz w:val="22"/>
                            <w:szCs w:val="22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</w:tbl>
            <w:p w:rsidR="00CC5AE9" w:rsidRPr="00A70294" w:rsidRDefault="00CC5AE9" w:rsidP="005332CC">
              <w:pPr>
                <w:spacing w:line="480" w:lineRule="auto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</w:p>
            <w:p w:rsidR="00CC5AE9" w:rsidRPr="00A70294" w:rsidRDefault="00CC5AE9" w:rsidP="005332CC">
              <w:pPr>
                <w:spacing w:line="480" w:lineRule="auto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</w:p>
            <w:p w:rsidR="008C29A2" w:rsidRPr="00A70294" w:rsidRDefault="008C29A2" w:rsidP="008C29A2">
              <w:pPr>
                <w:spacing w:line="480" w:lineRule="auto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</w:p>
            <w:p w:rsidR="00CC5AE9" w:rsidRPr="00A70294" w:rsidRDefault="00EB6061" w:rsidP="005332CC">
              <w:pPr>
                <w:spacing w:line="480" w:lineRule="auto"/>
                <w:rPr>
                  <w:rFonts w:asciiTheme="minorHAnsi" w:hAnsiTheme="minorHAnsi" w:cs="Times New Roman"/>
                  <w:b/>
                  <w:bCs/>
                  <w:sz w:val="22"/>
                  <w:szCs w:val="22"/>
                </w:rPr>
              </w:pPr>
            </w:p>
          </w:sdtContent>
        </w:sdt>
      </w:sdtContent>
    </w:sdt>
    <w:sectPr w:rsidR="00CC5AE9" w:rsidRPr="00A70294" w:rsidSect="00B617E9">
      <w:headerReference w:type="default" r:id="rId8"/>
      <w:footerReference w:type="default" r:id="rId9"/>
      <w:footnotePr>
        <w:numFmt w:val="chicago"/>
      </w:footnotePr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93" w:rsidRDefault="008E1F93">
      <w:r>
        <w:separator/>
      </w:r>
    </w:p>
  </w:endnote>
  <w:endnote w:type="continuationSeparator" w:id="1">
    <w:p w:rsidR="008E1F93" w:rsidRDefault="008E1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5C" w:rsidRDefault="00E57F5C">
    <w:pPr>
      <w:bidi/>
      <w:jc w:val="center"/>
    </w:pPr>
  </w:p>
  <w:p w:rsidR="00E57F5C" w:rsidRDefault="00E57F5C">
    <w:pPr>
      <w:bidi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International MA program in Archaeology and History of the Land of the Bible</w:t>
    </w:r>
  </w:p>
  <w:p w:rsidR="00E57F5C" w:rsidRDefault="00E57F5C">
    <w:pPr>
      <w:bidi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Lester and Sally EntinFaculty of Humanities</w:t>
    </w:r>
  </w:p>
  <w:p w:rsidR="00E57F5C" w:rsidRDefault="00E57F5C">
    <w:pPr>
      <w:bidi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Jacob M. Alkov Department of Archaeology and Ancient near Eastern Cultures</w:t>
    </w:r>
  </w:p>
  <w:p w:rsidR="00E57F5C" w:rsidRDefault="00E57F5C">
    <w:pPr>
      <w:bidi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Tel Aviv University</w:t>
    </w:r>
  </w:p>
  <w:p w:rsidR="00E57F5C" w:rsidRDefault="00E57F5C">
    <w:pPr>
      <w:bidi/>
      <w:jc w:val="center"/>
      <w:rPr>
        <w:color w:val="808080"/>
        <w:sz w:val="16"/>
        <w:szCs w:val="16"/>
      </w:rPr>
    </w:pPr>
  </w:p>
  <w:p w:rsidR="00E57F5C" w:rsidRDefault="00E57F5C">
    <w:pPr>
      <w:bidi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Gilman Building (room</w:t>
    </w:r>
    <w:r>
      <w:rPr>
        <w:color w:val="808080"/>
        <w:sz w:val="16"/>
        <w:szCs w:val="16"/>
        <w:rtl/>
      </w:rPr>
      <w:t xml:space="preserve"> 232)</w:t>
    </w:r>
  </w:p>
  <w:p w:rsidR="00E57F5C" w:rsidRDefault="00E57F5C">
    <w:pPr>
      <w:bidi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F: 972-3-6406883, T</w:t>
    </w:r>
    <w:r>
      <w:rPr>
        <w:color w:val="808080"/>
        <w:sz w:val="16"/>
        <w:szCs w:val="16"/>
        <w:rtl/>
      </w:rPr>
      <w:t>: 972-3-6408099</w:t>
    </w:r>
  </w:p>
  <w:p w:rsidR="00E57F5C" w:rsidRDefault="00E57F5C">
    <w:pPr>
      <w:bidi/>
      <w:jc w:val="center"/>
      <w:rPr>
        <w:color w:val="808080"/>
        <w:sz w:val="16"/>
        <w:szCs w:val="16"/>
      </w:rPr>
    </w:pPr>
    <w:r>
      <w:rPr>
        <w:color w:val="808080"/>
        <w:sz w:val="16"/>
        <w:szCs w:val="16"/>
      </w:rPr>
      <w:t>Ramat Aviv, P.O.B 39010, Tel Aviv</w:t>
    </w:r>
    <w:r>
      <w:rPr>
        <w:color w:val="808080"/>
        <w:sz w:val="16"/>
        <w:szCs w:val="16"/>
        <w:rtl/>
      </w:rPr>
      <w:t xml:space="preserve"> 69978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93" w:rsidRDefault="008E1F93">
      <w:r>
        <w:separator/>
      </w:r>
    </w:p>
  </w:footnote>
  <w:footnote w:type="continuationSeparator" w:id="1">
    <w:p w:rsidR="008E1F93" w:rsidRDefault="008E1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F5C" w:rsidRPr="00B617E9" w:rsidRDefault="008C29A2" w:rsidP="00B617E9">
    <w:pPr>
      <w:tabs>
        <w:tab w:val="center" w:pos="4478"/>
      </w:tabs>
      <w:bidi/>
      <w:ind w:left="-1235" w:right="-1418"/>
      <w:jc w:val="center"/>
      <w:rPr>
        <w:rtl/>
      </w:rPr>
    </w:pPr>
    <w:r>
      <w:rPr>
        <w:rFonts w:hint="cs"/>
        <w:noProof/>
        <w:rtl/>
        <w:lang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4273550</wp:posOffset>
          </wp:positionH>
          <wp:positionV relativeFrom="paragraph">
            <wp:posOffset>643255</wp:posOffset>
          </wp:positionV>
          <wp:extent cx="1323975" cy="20002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200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zh-CN"/>
      </w:rPr>
      <w:drawing>
        <wp:inline distT="0" distB="0" distL="0" distR="0">
          <wp:extent cx="6154420" cy="890270"/>
          <wp:effectExtent l="0" t="0" r="0" b="0"/>
          <wp:docPr id="1" name="Picture 1" descr="Imag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_1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442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F5C" w:rsidRDefault="00E57F5C">
    <w:pPr>
      <w:tabs>
        <w:tab w:val="center" w:pos="4478"/>
      </w:tabs>
      <w:bidi/>
      <w:ind w:left="-58"/>
      <w:jc w:val="center"/>
      <w:rPr>
        <w:rFonts w:ascii="Arial" w:eastAsia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stylePaneSortMethod w:val="0000"/>
  <w:defaultTabStop w:val="720"/>
  <w:noPunctuationKerning/>
  <w:characterSpacingControl w:val="doNotCompress"/>
  <w:hdrShapeDefaults>
    <o:shapedefaults v:ext="edit" spidmax="5122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A77B3E"/>
    <w:rsid w:val="00034097"/>
    <w:rsid w:val="00051DF5"/>
    <w:rsid w:val="00056B14"/>
    <w:rsid w:val="000D720C"/>
    <w:rsid w:val="003B1133"/>
    <w:rsid w:val="005332CC"/>
    <w:rsid w:val="005B1298"/>
    <w:rsid w:val="005B5BEA"/>
    <w:rsid w:val="005B6477"/>
    <w:rsid w:val="00605E9D"/>
    <w:rsid w:val="00662EC5"/>
    <w:rsid w:val="007C4E30"/>
    <w:rsid w:val="00817228"/>
    <w:rsid w:val="008C29A2"/>
    <w:rsid w:val="008E1F93"/>
    <w:rsid w:val="009173BC"/>
    <w:rsid w:val="009E21E0"/>
    <w:rsid w:val="009F028E"/>
    <w:rsid w:val="009F0875"/>
    <w:rsid w:val="00A1377B"/>
    <w:rsid w:val="00A70294"/>
    <w:rsid w:val="00A77B3E"/>
    <w:rsid w:val="00A97592"/>
    <w:rsid w:val="00B17265"/>
    <w:rsid w:val="00B31304"/>
    <w:rsid w:val="00B57A50"/>
    <w:rsid w:val="00B617E9"/>
    <w:rsid w:val="00BF2C47"/>
    <w:rsid w:val="00CA11D8"/>
    <w:rsid w:val="00CC5AE9"/>
    <w:rsid w:val="00D328DA"/>
    <w:rsid w:val="00D402EF"/>
    <w:rsid w:val="00D62297"/>
    <w:rsid w:val="00DE6090"/>
    <w:rsid w:val="00E11350"/>
    <w:rsid w:val="00E3289F"/>
    <w:rsid w:val="00E336A2"/>
    <w:rsid w:val="00E57F5C"/>
    <w:rsid w:val="00EB60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061"/>
    <w:rPr>
      <w:rFonts w:ascii="Tahoma" w:eastAsia="Tahoma" w:hAnsi="Tahoma" w:cs="Tahoma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EF7B96"/>
    <w:pPr>
      <w:spacing w:before="240" w:after="6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9F028E"/>
    <w:rPr>
      <w:sz w:val="16"/>
      <w:szCs w:val="16"/>
    </w:rPr>
  </w:style>
  <w:style w:type="character" w:customStyle="1" w:styleId="BalloonTextChar">
    <w:name w:val="Balloon Text Char"/>
    <w:link w:val="BalloonText"/>
    <w:rsid w:val="009F028E"/>
    <w:rPr>
      <w:rFonts w:ascii="Tahoma" w:eastAsia="Tahom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028E"/>
    <w:pPr>
      <w:tabs>
        <w:tab w:val="center" w:pos="4680"/>
        <w:tab w:val="right" w:pos="9360"/>
      </w:tabs>
    </w:pPr>
    <w:rPr>
      <w:rFonts w:ascii="Calibri" w:eastAsia="Calibri" w:hAnsi="Calibri" w:cs="Arial"/>
      <w:color w:val="auto"/>
      <w:sz w:val="21"/>
      <w:szCs w:val="22"/>
      <w:lang w:eastAsia="ja-JP" w:bidi="ar-SA"/>
    </w:rPr>
  </w:style>
  <w:style w:type="character" w:customStyle="1" w:styleId="FooterChar">
    <w:name w:val="Footer Char"/>
    <w:link w:val="Footer"/>
    <w:uiPriority w:val="99"/>
    <w:rsid w:val="009F028E"/>
    <w:rPr>
      <w:rFonts w:ascii="Calibri" w:eastAsia="Calibri" w:hAnsi="Calibri" w:cs="Arial"/>
      <w:sz w:val="21"/>
      <w:szCs w:val="22"/>
      <w:lang w:eastAsia="ja-JP" w:bidi="ar-SA"/>
    </w:rPr>
  </w:style>
  <w:style w:type="character" w:customStyle="1" w:styleId="Heading1Char">
    <w:name w:val="Heading 1 Char"/>
    <w:link w:val="Heading1"/>
    <w:rsid w:val="009F028E"/>
    <w:rPr>
      <w:rFonts w:ascii="Arial" w:eastAsia="Arial" w:hAnsi="Arial" w:cs="Arial"/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05E9D"/>
  </w:style>
  <w:style w:type="character" w:customStyle="1" w:styleId="FootnoteTextChar">
    <w:name w:val="Footnote Text Char"/>
    <w:link w:val="FootnoteText"/>
    <w:rsid w:val="00605E9D"/>
    <w:rPr>
      <w:rFonts w:ascii="Tahoma" w:eastAsia="Tahoma" w:hAnsi="Tahoma" w:cs="Tahoma"/>
      <w:color w:val="000000"/>
    </w:rPr>
  </w:style>
  <w:style w:type="character" w:styleId="FootnoteReference">
    <w:name w:val="footnote reference"/>
    <w:rsid w:val="00605E9D"/>
    <w:rPr>
      <w:vertAlign w:val="superscript"/>
    </w:rPr>
  </w:style>
  <w:style w:type="paragraph" w:styleId="Header">
    <w:name w:val="header"/>
    <w:basedOn w:val="Normal"/>
    <w:link w:val="HeaderChar"/>
    <w:rsid w:val="00B617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617E9"/>
    <w:rPr>
      <w:rFonts w:ascii="Tahoma" w:eastAsia="Tahoma" w:hAnsi="Tahoma" w:cs="Tahoma"/>
      <w:color w:val="000000"/>
    </w:rPr>
  </w:style>
  <w:style w:type="table" w:styleId="TableGrid">
    <w:name w:val="Table Grid"/>
    <w:basedOn w:val="TableNormal"/>
    <w:rsid w:val="00533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29A2"/>
    <w:rPr>
      <w:color w:val="808080"/>
    </w:rPr>
  </w:style>
  <w:style w:type="character" w:styleId="Hyperlink">
    <w:name w:val="Hyperlink"/>
    <w:basedOn w:val="DefaultParagraphFont"/>
    <w:rsid w:val="00A702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eastAsia="Tahoma" w:hAnsi="Tahoma" w:cs="Tahoma"/>
      <w:color w:val="000000"/>
    </w:rPr>
  </w:style>
  <w:style w:type="paragraph" w:styleId="Heading1">
    <w:name w:val="heading 1"/>
    <w:basedOn w:val="Normal"/>
    <w:next w:val="Normal"/>
    <w:link w:val="Heading1Char"/>
    <w:qFormat/>
    <w:rsid w:val="00EF7B96"/>
    <w:pPr>
      <w:spacing w:before="240" w:after="60"/>
      <w:jc w:val="right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rsid w:val="009F028E"/>
    <w:rPr>
      <w:sz w:val="16"/>
      <w:szCs w:val="16"/>
    </w:rPr>
  </w:style>
  <w:style w:type="character" w:customStyle="1" w:styleId="BalloonTextChar">
    <w:name w:val="Balloon Text Char"/>
    <w:link w:val="BalloonText"/>
    <w:rsid w:val="009F028E"/>
    <w:rPr>
      <w:rFonts w:ascii="Tahoma" w:eastAsia="Tahoma" w:hAnsi="Tahoma" w:cs="Tahoma"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F028E"/>
    <w:pPr>
      <w:tabs>
        <w:tab w:val="center" w:pos="4680"/>
        <w:tab w:val="right" w:pos="9360"/>
      </w:tabs>
    </w:pPr>
    <w:rPr>
      <w:rFonts w:ascii="Calibri" w:eastAsia="Calibri" w:hAnsi="Calibri" w:cs="Arial"/>
      <w:color w:val="auto"/>
      <w:sz w:val="21"/>
      <w:szCs w:val="22"/>
      <w:lang w:eastAsia="ja-JP" w:bidi="ar-SA"/>
    </w:rPr>
  </w:style>
  <w:style w:type="character" w:customStyle="1" w:styleId="FooterChar">
    <w:name w:val="Footer Char"/>
    <w:link w:val="Footer"/>
    <w:uiPriority w:val="99"/>
    <w:rsid w:val="009F028E"/>
    <w:rPr>
      <w:rFonts w:ascii="Calibri" w:eastAsia="Calibri" w:hAnsi="Calibri" w:cs="Arial"/>
      <w:sz w:val="21"/>
      <w:szCs w:val="22"/>
      <w:lang w:eastAsia="ja-JP" w:bidi="ar-SA"/>
    </w:rPr>
  </w:style>
  <w:style w:type="character" w:customStyle="1" w:styleId="Heading1Char">
    <w:name w:val="Heading 1 Char"/>
    <w:link w:val="Heading1"/>
    <w:rsid w:val="009F028E"/>
    <w:rPr>
      <w:rFonts w:ascii="Arial" w:eastAsia="Arial" w:hAnsi="Arial" w:cs="Arial"/>
      <w:b/>
      <w:bCs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605E9D"/>
  </w:style>
  <w:style w:type="character" w:customStyle="1" w:styleId="FootnoteTextChar">
    <w:name w:val="Footnote Text Char"/>
    <w:link w:val="FootnoteText"/>
    <w:rsid w:val="00605E9D"/>
    <w:rPr>
      <w:rFonts w:ascii="Tahoma" w:eastAsia="Tahoma" w:hAnsi="Tahoma" w:cs="Tahoma"/>
      <w:color w:val="000000"/>
    </w:rPr>
  </w:style>
  <w:style w:type="character" w:styleId="FootnoteReference">
    <w:name w:val="footnote reference"/>
    <w:rsid w:val="00605E9D"/>
    <w:rPr>
      <w:vertAlign w:val="superscript"/>
    </w:rPr>
  </w:style>
  <w:style w:type="paragraph" w:styleId="Header">
    <w:name w:val="header"/>
    <w:basedOn w:val="Normal"/>
    <w:link w:val="HeaderChar"/>
    <w:rsid w:val="00B617E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617E9"/>
    <w:rPr>
      <w:rFonts w:ascii="Tahoma" w:eastAsia="Tahoma" w:hAnsi="Tahoma" w:cs="Tahoma"/>
      <w:color w:val="000000"/>
    </w:rPr>
  </w:style>
  <w:style w:type="table" w:styleId="TableGrid">
    <w:name w:val="Table Grid"/>
    <w:basedOn w:val="TableNormal"/>
    <w:rsid w:val="00533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C29A2"/>
    <w:rPr>
      <w:color w:val="808080"/>
    </w:rPr>
  </w:style>
  <w:style w:type="character" w:styleId="Hyperlink">
    <w:name w:val="Hyperlink"/>
    <w:basedOn w:val="DefaultParagraphFont"/>
    <w:rsid w:val="00A70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MAarch@post.tau.ac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/C:\Users\user\Desktop\Image_1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7B04-A358-40B3-9532-A5232A8607E0}"/>
      </w:docPartPr>
      <w:docPartBody>
        <w:p w:rsidR="00B52069" w:rsidRDefault="00B52069">
          <w:r w:rsidRPr="00D36174">
            <w:rPr>
              <w:rStyle w:val="PlaceholderText"/>
            </w:rPr>
            <w:t>Click here to enter text.</w:t>
          </w:r>
        </w:p>
      </w:docPartBody>
    </w:docPart>
    <w:docPart>
      <w:docPartPr>
        <w:name w:val="F9D9659C3FB0469EAF2189F4C68A0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6CED4-2384-4D6D-98D6-9C617244CCC4}"/>
      </w:docPartPr>
      <w:docPartBody>
        <w:p w:rsidR="00E95DB1" w:rsidRDefault="00A14CDC" w:rsidP="00A14CDC">
          <w:pPr>
            <w:pStyle w:val="F9D9659C3FB0469EAF2189F4C68A07832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03D4F77CE784196B3453BF34197C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0EEC9-1FBC-4675-9316-7F8ACA017E71}"/>
      </w:docPartPr>
      <w:docPartBody>
        <w:p w:rsidR="00192DE3" w:rsidRDefault="00A14CDC" w:rsidP="00A14CDC">
          <w:pPr>
            <w:pStyle w:val="703D4F77CE784196B3453BF34197CF111"/>
          </w:pPr>
          <w:r w:rsidRPr="00D36174">
            <w:rPr>
              <w:rStyle w:val="PlaceholderText"/>
            </w:rPr>
            <w:t>Click here to enter text.</w:t>
          </w:r>
        </w:p>
      </w:docPartBody>
    </w:docPart>
    <w:docPart>
      <w:docPartPr>
        <w:name w:val="411810972E354C65967137CD7623E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7E735-6BB2-4D3B-A280-319EC409B09F}"/>
      </w:docPartPr>
      <w:docPartBody>
        <w:p w:rsidR="00192DE3" w:rsidRDefault="00A14CDC" w:rsidP="00A14CDC">
          <w:pPr>
            <w:pStyle w:val="411810972E354C65967137CD7623E85C1"/>
          </w:pPr>
          <w:r w:rsidRPr="00DE6090">
            <w:rPr>
              <w:rStyle w:val="PlaceholderText"/>
            </w:rPr>
            <w:t>Click here to enter text.</w:t>
          </w:r>
        </w:p>
      </w:docPartBody>
    </w:docPart>
    <w:docPart>
      <w:docPartPr>
        <w:name w:val="C5E40DB6EFAB4CCA858A5F4D5253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54E9A-FB20-4B77-B3C6-16B571441116}"/>
      </w:docPartPr>
      <w:docPartBody>
        <w:p w:rsidR="00192DE3" w:rsidRDefault="00A14CDC" w:rsidP="00A14CDC">
          <w:pPr>
            <w:pStyle w:val="C5E40DB6EFAB4CCA858A5F4D5253CB651"/>
          </w:pPr>
          <w:r w:rsidRPr="00D36174">
            <w:rPr>
              <w:rStyle w:val="PlaceholderText"/>
            </w:rPr>
            <w:t>Click here to enter text.</w:t>
          </w:r>
        </w:p>
      </w:docPartBody>
    </w:docPart>
    <w:docPart>
      <w:docPartPr>
        <w:name w:val="1CE34976E19941B29C0CEBEE74D8A9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16EB1-9F67-4EE5-B865-5975E0EB0456}"/>
      </w:docPartPr>
      <w:docPartBody>
        <w:p w:rsidR="00192DE3" w:rsidRDefault="00A14CDC" w:rsidP="00A14CDC">
          <w:pPr>
            <w:pStyle w:val="1CE34976E19941B29C0CEBEE74D8A9821"/>
          </w:pPr>
          <w:r w:rsidRPr="00D36174">
            <w:rPr>
              <w:rStyle w:val="PlaceholderText"/>
            </w:rPr>
            <w:t>Click here to enter text.</w:t>
          </w:r>
        </w:p>
      </w:docPartBody>
    </w:docPart>
    <w:docPart>
      <w:docPartPr>
        <w:name w:val="C181195DD77046A7918028A0EEF0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22253-D7FF-42A6-94A1-FD32D747AA2C}"/>
      </w:docPartPr>
      <w:docPartBody>
        <w:p w:rsidR="00192DE3" w:rsidRDefault="00A14CDC" w:rsidP="00A14CDC">
          <w:pPr>
            <w:pStyle w:val="C181195DD77046A7918028A0EEF09CC5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73295B6AA014DADB471F7EE7C530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B2C9C-312B-4DDB-8958-CB24286AE4F4}"/>
      </w:docPartPr>
      <w:docPartBody>
        <w:p w:rsidR="00192DE3" w:rsidRDefault="00A14CDC" w:rsidP="00A14CDC">
          <w:pPr>
            <w:pStyle w:val="573295B6AA014DADB471F7EE7C5306721"/>
          </w:pPr>
          <w:r w:rsidRPr="00D36174">
            <w:rPr>
              <w:rStyle w:val="PlaceholderText"/>
            </w:rPr>
            <w:t>Click here to enter text.</w:t>
          </w:r>
        </w:p>
      </w:docPartBody>
    </w:docPart>
    <w:docPart>
      <w:docPartPr>
        <w:name w:val="63EB67F0B681495AAB9FB196284E6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F0943-1968-4831-B482-3F14022BEDAE}"/>
      </w:docPartPr>
      <w:docPartBody>
        <w:p w:rsidR="00192DE3" w:rsidRDefault="00A14CDC" w:rsidP="00A14CDC">
          <w:pPr>
            <w:pStyle w:val="63EB67F0B681495AAB9FB196284E6FCB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82E4ECADB87462CBDB59226F401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E4AB-688C-4EE4-BDE5-F1F6EAD4A615}"/>
      </w:docPartPr>
      <w:docPartBody>
        <w:p w:rsidR="00192DE3" w:rsidRDefault="00A14CDC" w:rsidP="00A14CDC">
          <w:pPr>
            <w:pStyle w:val="E82E4ECADB87462CBDB59226F4017030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82FE135F9444AC9BA4311E1999E9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7B99A-593A-47CB-9CBE-546EFD13927C}"/>
      </w:docPartPr>
      <w:docPartBody>
        <w:p w:rsidR="00192DE3" w:rsidRDefault="00A14CDC" w:rsidP="00A14CDC">
          <w:pPr>
            <w:pStyle w:val="782FE135F9444AC9BA4311E1999E9712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748BCD86D39B45E0A59B57B0FDA34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1E106-3660-43DB-A10A-C2BBA5379773}"/>
      </w:docPartPr>
      <w:docPartBody>
        <w:p w:rsidR="00192DE3" w:rsidRDefault="00A14CDC" w:rsidP="00A14CDC">
          <w:pPr>
            <w:pStyle w:val="748BCD86D39B45E0A59B57B0FDA349CD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FC1A635D78C4F07B938B9EB1D8D5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F1D7B-4D8E-4E68-BA96-455155DFDAAF}"/>
      </w:docPartPr>
      <w:docPartBody>
        <w:p w:rsidR="00192DE3" w:rsidRDefault="00A14CDC" w:rsidP="00A14CDC">
          <w:pPr>
            <w:pStyle w:val="DFC1A635D78C4F07B938B9EB1D8D56BF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2E1A662303304DF58EA9708BD8193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3303-703A-4A40-9523-EE9E26D40640}"/>
      </w:docPartPr>
      <w:docPartBody>
        <w:p w:rsidR="00192DE3" w:rsidRDefault="00A14CDC" w:rsidP="00A14CDC">
          <w:pPr>
            <w:pStyle w:val="2E1A662303304DF58EA9708BD8193E18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387F61DA1004FDEB16B433C2578A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DD1C7-C2A7-4157-A34E-7DB8190CF30C}"/>
      </w:docPartPr>
      <w:docPartBody>
        <w:p w:rsidR="00192DE3" w:rsidRDefault="00A14CDC" w:rsidP="00A14CDC">
          <w:pPr>
            <w:pStyle w:val="D387F61DA1004FDEB16B433C2578AA3C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5116CFF33E684F78AA0B5B21942AC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691C9-5866-46F8-BA27-8802A4DA6521}"/>
      </w:docPartPr>
      <w:docPartBody>
        <w:p w:rsidR="00192DE3" w:rsidRDefault="00A14CDC" w:rsidP="00A14CDC">
          <w:pPr>
            <w:pStyle w:val="5116CFF33E684F78AA0B5B21942AC1A0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CA63F960BDAB43DDB20BD66E95834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BA521-1FFD-444A-B169-0AB457243080}"/>
      </w:docPartPr>
      <w:docPartBody>
        <w:p w:rsidR="00192DE3" w:rsidRDefault="00A14CDC" w:rsidP="00A14CDC">
          <w:pPr>
            <w:pStyle w:val="CA63F960BDAB43DDB20BD66E95834836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0B02A2D6E46C4501858D525AD8AB5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7B17-1396-400D-B94F-FAD295BD034E}"/>
      </w:docPartPr>
      <w:docPartBody>
        <w:p w:rsidR="00192DE3" w:rsidRDefault="00A14CDC" w:rsidP="00A14CDC">
          <w:pPr>
            <w:pStyle w:val="0B02A2D6E46C4501858D525AD8AB5235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427923F39C634AE484B953CC17395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AAABF-06C3-4363-A484-81BE93C1EBC3}"/>
      </w:docPartPr>
      <w:docPartBody>
        <w:p w:rsidR="00192DE3" w:rsidRDefault="00A14CDC" w:rsidP="00A14CDC">
          <w:pPr>
            <w:pStyle w:val="427923F39C634AE484B953CC17395C2D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FBC1A8A14DFA4CCE89393D0B214C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1AD1D-6BFC-4BB8-9949-D65C94DCA825}"/>
      </w:docPartPr>
      <w:docPartBody>
        <w:p w:rsidR="00192DE3" w:rsidRDefault="00A14CDC" w:rsidP="00A14CDC">
          <w:pPr>
            <w:pStyle w:val="FBC1A8A14DFA4CCE89393D0B214CF164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3B3FBA41F6B14318A4B60768DE9D5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ED86-7429-477C-B250-DE3A58991268}"/>
      </w:docPartPr>
      <w:docPartBody>
        <w:p w:rsidR="00192DE3" w:rsidRDefault="00A14CDC" w:rsidP="00A14CDC">
          <w:pPr>
            <w:pStyle w:val="3B3FBA41F6B14318A4B60768DE9D5B31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E3B30A0BA12E48D7B508E7D42F70E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F023-544C-4F32-A0D8-62BFAA09F60B}"/>
      </w:docPartPr>
      <w:docPartBody>
        <w:p w:rsidR="00192DE3" w:rsidRDefault="00A14CDC" w:rsidP="00A14CDC">
          <w:pPr>
            <w:pStyle w:val="E3B30A0BA12E48D7B508E7D42F70E150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9CD4CE3921084AACB7DB20FAAF7E0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C9EA-07B0-47A8-9FFF-D26087144711}"/>
      </w:docPartPr>
      <w:docPartBody>
        <w:p w:rsidR="00192DE3" w:rsidRDefault="00A14CDC" w:rsidP="00A14CDC">
          <w:pPr>
            <w:pStyle w:val="9CD4CE3921084AACB7DB20FAAF7E001B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DB1FDDCD93964A63906BBD72DA52E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88FF8-88DF-46CC-AB04-DBE71EC2D0BB}"/>
      </w:docPartPr>
      <w:docPartBody>
        <w:p w:rsidR="00192DE3" w:rsidRDefault="00A14CDC" w:rsidP="00A14CDC">
          <w:pPr>
            <w:pStyle w:val="DB1FDDCD93964A63906BBD72DA52EE55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6937A68306C049B190A2BABD1C58A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FD96-DD25-4CFA-88A2-4A6C888705D0}"/>
      </w:docPartPr>
      <w:docPartBody>
        <w:p w:rsidR="00192DE3" w:rsidRDefault="00A14CDC" w:rsidP="00A14CDC">
          <w:pPr>
            <w:pStyle w:val="6937A68306C049B190A2BABD1C58AC421"/>
          </w:pPr>
          <w:r w:rsidRPr="00DE6090">
            <w:rPr>
              <w:rStyle w:val="PlaceholderText"/>
              <w:rFonts w:asciiTheme="minorHAnsi" w:hAnsiTheme="minorHAnsi"/>
              <w:sz w:val="22"/>
              <w:szCs w:val="22"/>
            </w:rPr>
            <w:t>Click here to enter text.</w:t>
          </w:r>
        </w:p>
      </w:docPartBody>
    </w:docPart>
    <w:docPart>
      <w:docPartPr>
        <w:name w:val="ADA701E57C724164A85694374FEB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EAF6D-0465-4A6B-80DE-315B867EB662}"/>
      </w:docPartPr>
      <w:docPartBody>
        <w:p w:rsidR="00192DE3" w:rsidRDefault="00A14CDC" w:rsidP="00A14CDC">
          <w:pPr>
            <w:pStyle w:val="ADA701E57C724164A85694374FEB5D5A1"/>
          </w:pPr>
          <w:r w:rsidRPr="00D36174">
            <w:rPr>
              <w:rStyle w:val="PlaceholderText"/>
            </w:rPr>
            <w:t>Click here to enter text.</w:t>
          </w:r>
        </w:p>
      </w:docPartBody>
    </w:docPart>
    <w:docPart>
      <w:docPartPr>
        <w:name w:val="C25ADA36C9914CB3A7F192C72236D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FD85-0BBE-481E-B797-D73A3AA9E1C1}"/>
      </w:docPartPr>
      <w:docPartBody>
        <w:p w:rsidR="00192DE3" w:rsidRDefault="00A14CDC" w:rsidP="00A14CDC">
          <w:pPr>
            <w:pStyle w:val="C25ADA36C9914CB3A7F192C72236D360"/>
          </w:pPr>
          <w:r w:rsidRPr="00E7545F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52069"/>
    <w:rsid w:val="00192DE3"/>
    <w:rsid w:val="00A14CDC"/>
    <w:rsid w:val="00AF52D5"/>
    <w:rsid w:val="00B52069"/>
    <w:rsid w:val="00BA03CB"/>
    <w:rsid w:val="00C71D14"/>
    <w:rsid w:val="00E95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E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4CDC"/>
    <w:rPr>
      <w:color w:val="808080"/>
    </w:rPr>
  </w:style>
  <w:style w:type="paragraph" w:customStyle="1" w:styleId="33599EB18D1B492B9AE6247EFD9BFB8B">
    <w:name w:val="33599EB18D1B492B9AE6247EFD9BFB8B"/>
    <w:rsid w:val="00192DE3"/>
    <w:pPr>
      <w:bidi/>
    </w:pPr>
  </w:style>
  <w:style w:type="paragraph" w:customStyle="1" w:styleId="30504A6DF0FD430DA44ABC2CE342E575">
    <w:name w:val="30504A6DF0FD430DA44ABC2CE342E575"/>
    <w:rsid w:val="00192DE3"/>
    <w:pPr>
      <w:bidi/>
    </w:pPr>
  </w:style>
  <w:style w:type="paragraph" w:customStyle="1" w:styleId="2CB5E87527D048C5A8FB452DC9437F84">
    <w:name w:val="2CB5E87527D048C5A8FB452DC9437F84"/>
    <w:rsid w:val="00192DE3"/>
    <w:pPr>
      <w:bidi/>
    </w:pPr>
  </w:style>
  <w:style w:type="paragraph" w:customStyle="1" w:styleId="2EEA01B393E546DFBAD5A5F2A9DE6C25">
    <w:name w:val="2EEA01B393E546DFBAD5A5F2A9DE6C25"/>
    <w:rsid w:val="00192DE3"/>
    <w:pPr>
      <w:bidi/>
    </w:pPr>
  </w:style>
  <w:style w:type="paragraph" w:customStyle="1" w:styleId="D625F1C7AEF14FD88FFC220FC4AFED22">
    <w:name w:val="D625F1C7AEF14FD88FFC220FC4AFED22"/>
    <w:rsid w:val="00192DE3"/>
    <w:pPr>
      <w:bidi/>
    </w:pPr>
  </w:style>
  <w:style w:type="paragraph" w:customStyle="1" w:styleId="0BF35AF04E8443BB980C11B1B2EAF065">
    <w:name w:val="0BF35AF04E8443BB980C11B1B2EAF065"/>
    <w:rsid w:val="00192DE3"/>
    <w:pPr>
      <w:bidi/>
    </w:pPr>
  </w:style>
  <w:style w:type="paragraph" w:customStyle="1" w:styleId="7AD069867A8E4FA29555E50F8E47CCF9">
    <w:name w:val="7AD069867A8E4FA29555E50F8E47CCF9"/>
    <w:rsid w:val="00192DE3"/>
    <w:pPr>
      <w:bidi/>
    </w:pPr>
  </w:style>
  <w:style w:type="paragraph" w:customStyle="1" w:styleId="7581652C7A8349789A0C4B67C71319BD">
    <w:name w:val="7581652C7A8349789A0C4B67C71319BD"/>
    <w:rsid w:val="00192DE3"/>
    <w:pPr>
      <w:bidi/>
    </w:pPr>
  </w:style>
  <w:style w:type="paragraph" w:customStyle="1" w:styleId="8AA46C40F0504F8EB938A283A5FC3C82">
    <w:name w:val="8AA46C40F0504F8EB938A283A5FC3C82"/>
    <w:rsid w:val="00192DE3"/>
    <w:pPr>
      <w:bidi/>
    </w:pPr>
  </w:style>
  <w:style w:type="paragraph" w:customStyle="1" w:styleId="6E2AA5D9F4C346718D2B494BF4ABF031">
    <w:name w:val="6E2AA5D9F4C346718D2B494BF4ABF031"/>
    <w:rsid w:val="00192DE3"/>
    <w:pPr>
      <w:bidi/>
    </w:pPr>
  </w:style>
  <w:style w:type="paragraph" w:customStyle="1" w:styleId="6A710626DCF04EDD9D22C17CD05C4EF4">
    <w:name w:val="6A710626DCF04EDD9D22C17CD05C4EF4"/>
    <w:rsid w:val="00192DE3"/>
    <w:pPr>
      <w:bidi/>
    </w:pPr>
  </w:style>
  <w:style w:type="paragraph" w:customStyle="1" w:styleId="5C83F0A9CE974A769B2414EF52E77B10">
    <w:name w:val="5C83F0A9CE974A769B2414EF52E77B10"/>
    <w:rsid w:val="00192DE3"/>
    <w:pPr>
      <w:bidi/>
    </w:pPr>
  </w:style>
  <w:style w:type="paragraph" w:customStyle="1" w:styleId="9CACFAF4A329436BBC3F71BC84DF30CB">
    <w:name w:val="9CACFAF4A329436BBC3F71BC84DF30CB"/>
    <w:rsid w:val="00192DE3"/>
    <w:pPr>
      <w:bidi/>
    </w:pPr>
  </w:style>
  <w:style w:type="paragraph" w:customStyle="1" w:styleId="3283FE4F57724458934DE3803C6F1492">
    <w:name w:val="3283FE4F57724458934DE3803C6F1492"/>
    <w:rsid w:val="00192DE3"/>
    <w:pPr>
      <w:bidi/>
    </w:pPr>
  </w:style>
  <w:style w:type="paragraph" w:customStyle="1" w:styleId="79832EA19F174169BF12858F91FBC592">
    <w:name w:val="79832EA19F174169BF12858F91FBC592"/>
    <w:rsid w:val="00192DE3"/>
    <w:pPr>
      <w:bidi/>
    </w:pPr>
  </w:style>
  <w:style w:type="paragraph" w:customStyle="1" w:styleId="B047DC4399574E46907D14A950AF28E9">
    <w:name w:val="B047DC4399574E46907D14A950AF28E9"/>
    <w:rsid w:val="00192DE3"/>
    <w:pPr>
      <w:bidi/>
    </w:pPr>
  </w:style>
  <w:style w:type="paragraph" w:customStyle="1" w:styleId="6695C78F6EEA423FAFEE09DC59302B9F">
    <w:name w:val="6695C78F6EEA423FAFEE09DC59302B9F"/>
    <w:rsid w:val="00192DE3"/>
    <w:pPr>
      <w:bidi/>
    </w:pPr>
  </w:style>
  <w:style w:type="paragraph" w:customStyle="1" w:styleId="D1E2FDE8625245C0811ADB770690261F">
    <w:name w:val="D1E2FDE8625245C0811ADB770690261F"/>
    <w:rsid w:val="00192DE3"/>
    <w:pPr>
      <w:bidi/>
    </w:pPr>
  </w:style>
  <w:style w:type="paragraph" w:customStyle="1" w:styleId="B61B685BCC734C59BF179CCA6E6CC999">
    <w:name w:val="B61B685BCC734C59BF179CCA6E6CC999"/>
    <w:rsid w:val="00192DE3"/>
    <w:pPr>
      <w:bidi/>
    </w:pPr>
  </w:style>
  <w:style w:type="paragraph" w:customStyle="1" w:styleId="ADF94270965E4B8AB9262CA2F2D42CDA">
    <w:name w:val="ADF94270965E4B8AB9262CA2F2D42CDA"/>
    <w:rsid w:val="00192DE3"/>
    <w:pPr>
      <w:bidi/>
    </w:pPr>
  </w:style>
  <w:style w:type="paragraph" w:customStyle="1" w:styleId="9E5E221A84B544C6937DB003BA685C7E">
    <w:name w:val="9E5E221A84B544C6937DB003BA685C7E"/>
    <w:rsid w:val="00192DE3"/>
    <w:pPr>
      <w:bidi/>
    </w:pPr>
  </w:style>
  <w:style w:type="paragraph" w:customStyle="1" w:styleId="77B2F98B16784028B8B814848C26B4A1">
    <w:name w:val="77B2F98B16784028B8B814848C26B4A1"/>
    <w:rsid w:val="00192DE3"/>
    <w:pPr>
      <w:bidi/>
    </w:pPr>
  </w:style>
  <w:style w:type="paragraph" w:customStyle="1" w:styleId="D8012F1FF2034EFC901F153C40F6D189">
    <w:name w:val="D8012F1FF2034EFC901F153C40F6D189"/>
    <w:rsid w:val="00192DE3"/>
    <w:pPr>
      <w:bidi/>
    </w:pPr>
  </w:style>
  <w:style w:type="paragraph" w:customStyle="1" w:styleId="FA44C5A9504141389CC7E1F0DF348138">
    <w:name w:val="FA44C5A9504141389CC7E1F0DF348138"/>
    <w:rsid w:val="00192DE3"/>
    <w:pPr>
      <w:bidi/>
    </w:pPr>
  </w:style>
  <w:style w:type="paragraph" w:customStyle="1" w:styleId="3773B4F5FD004C90A2DB0CFBA263514A">
    <w:name w:val="3773B4F5FD004C90A2DB0CFBA263514A"/>
    <w:rsid w:val="00192DE3"/>
    <w:pPr>
      <w:bidi/>
    </w:pPr>
  </w:style>
  <w:style w:type="paragraph" w:customStyle="1" w:styleId="D23186EFBFE5454095C51ED5196658AD">
    <w:name w:val="D23186EFBFE5454095C51ED5196658AD"/>
    <w:rsid w:val="00192DE3"/>
    <w:pPr>
      <w:bidi/>
    </w:pPr>
  </w:style>
  <w:style w:type="paragraph" w:customStyle="1" w:styleId="797E23C92A0F4548A350CDB3795983AA">
    <w:name w:val="797E23C92A0F4548A350CDB3795983AA"/>
    <w:rsid w:val="00192DE3"/>
    <w:pPr>
      <w:bidi/>
    </w:pPr>
  </w:style>
  <w:style w:type="paragraph" w:customStyle="1" w:styleId="D3963C792B7D4891A69A08DE99CA574F">
    <w:name w:val="D3963C792B7D4891A69A08DE99CA574F"/>
    <w:rsid w:val="00192DE3"/>
    <w:pPr>
      <w:bidi/>
    </w:pPr>
  </w:style>
  <w:style w:type="paragraph" w:customStyle="1" w:styleId="1738CE57A90C4C2D9E5C7E3299650F73">
    <w:name w:val="1738CE57A90C4C2D9E5C7E3299650F73"/>
    <w:rsid w:val="00192DE3"/>
    <w:pPr>
      <w:bidi/>
    </w:pPr>
  </w:style>
  <w:style w:type="paragraph" w:customStyle="1" w:styleId="FD6CB3CDD5F34742BA93AC28A0EB0433">
    <w:name w:val="FD6CB3CDD5F34742BA93AC28A0EB0433"/>
    <w:rsid w:val="00192DE3"/>
    <w:pPr>
      <w:bidi/>
    </w:pPr>
  </w:style>
  <w:style w:type="paragraph" w:customStyle="1" w:styleId="325A4DFC18E94DDB8F8399A52D9CCDFE">
    <w:name w:val="325A4DFC18E94DDB8F8399A52D9CCDFE"/>
    <w:rsid w:val="00192DE3"/>
    <w:pPr>
      <w:bidi/>
    </w:pPr>
  </w:style>
  <w:style w:type="paragraph" w:customStyle="1" w:styleId="054DA4CDA5E24CE3840F88A0C97A71E2">
    <w:name w:val="054DA4CDA5E24CE3840F88A0C97A71E2"/>
    <w:rsid w:val="00192DE3"/>
    <w:pPr>
      <w:bidi/>
    </w:pPr>
  </w:style>
  <w:style w:type="paragraph" w:customStyle="1" w:styleId="D311FF6F76E342969458D08D92DA2DB9">
    <w:name w:val="D311FF6F76E342969458D08D92DA2DB9"/>
    <w:rsid w:val="00192DE3"/>
    <w:pPr>
      <w:bidi/>
    </w:pPr>
  </w:style>
  <w:style w:type="paragraph" w:customStyle="1" w:styleId="F9D9659C3FB0469EAF2189F4C68A0783">
    <w:name w:val="F9D9659C3FB0469EAF2189F4C68A0783"/>
    <w:rsid w:val="00192DE3"/>
    <w:pPr>
      <w:bidi/>
    </w:pPr>
  </w:style>
  <w:style w:type="paragraph" w:customStyle="1" w:styleId="703D4F77CE784196B3453BF34197CF11">
    <w:name w:val="703D4F77CE784196B3453BF34197CF1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411810972E354C65967137CD7623E85C">
    <w:name w:val="411810972E354C65967137CD7623E85C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C5E40DB6EFAB4CCA858A5F4D5253CB65">
    <w:name w:val="C5E40DB6EFAB4CCA858A5F4D5253CB65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1CE34976E19941B29C0CEBEE74D8A982">
    <w:name w:val="1CE34976E19941B29C0CEBEE74D8A982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C181195DD77046A7918028A0EEF09CC5">
    <w:name w:val="C181195DD77046A7918028A0EEF09CC5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573295B6AA014DADB471F7EE7C530672">
    <w:name w:val="573295B6AA014DADB471F7EE7C530672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63EB67F0B681495AAB9FB196284E6FCB">
    <w:name w:val="63EB67F0B681495AAB9FB196284E6FCB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E82E4ECADB87462CBDB59226F4017030">
    <w:name w:val="E82E4ECADB87462CBDB59226F4017030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782FE135F9444AC9BA4311E1999E9712">
    <w:name w:val="782FE135F9444AC9BA4311E1999E9712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748BCD86D39B45E0A59B57B0FDA349CD">
    <w:name w:val="748BCD86D39B45E0A59B57B0FDA349CD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DFC1A635D78C4F07B938B9EB1D8D56BF">
    <w:name w:val="DFC1A635D78C4F07B938B9EB1D8D56BF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2E1A662303304DF58EA9708BD8193E18">
    <w:name w:val="2E1A662303304DF58EA9708BD8193E18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D387F61DA1004FDEB16B433C2578AA3C">
    <w:name w:val="D387F61DA1004FDEB16B433C2578AA3C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5116CFF33E684F78AA0B5B21942AC1A0">
    <w:name w:val="5116CFF33E684F78AA0B5B21942AC1A0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CA63F960BDAB43DDB20BD66E95834836">
    <w:name w:val="CA63F960BDAB43DDB20BD66E95834836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0B02A2D6E46C4501858D525AD8AB5235">
    <w:name w:val="0B02A2D6E46C4501858D525AD8AB5235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427923F39C634AE484B953CC17395C2D">
    <w:name w:val="427923F39C634AE484B953CC17395C2D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FBC1A8A14DFA4CCE89393D0B214CF164">
    <w:name w:val="FBC1A8A14DFA4CCE89393D0B214CF164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3B3FBA41F6B14318A4B60768DE9D5B31">
    <w:name w:val="3B3FBA41F6B14318A4B60768DE9D5B3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E3B30A0BA12E48D7B508E7D42F70E150">
    <w:name w:val="E3B30A0BA12E48D7B508E7D42F70E150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9CD4CE3921084AACB7DB20FAAF7E001B">
    <w:name w:val="9CD4CE3921084AACB7DB20FAAF7E001B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DB1FDDCD93964A63906BBD72DA52EE55">
    <w:name w:val="DB1FDDCD93964A63906BBD72DA52EE55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6937A68306C049B190A2BABD1C58AC42">
    <w:name w:val="6937A68306C049B190A2BABD1C58AC42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ADA701E57C724164A85694374FEB5D5A">
    <w:name w:val="ADA701E57C724164A85694374FEB5D5A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F9D9659C3FB0469EAF2189F4C68A07831">
    <w:name w:val="F9D9659C3FB0469EAF2189F4C68A0783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C25ADA36C9914CB3A7F192C72236D360">
    <w:name w:val="C25ADA36C9914CB3A7F192C72236D360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703D4F77CE784196B3453BF34197CF111">
    <w:name w:val="703D4F77CE784196B3453BF34197CF11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411810972E354C65967137CD7623E85C1">
    <w:name w:val="411810972E354C65967137CD7623E85C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C5E40DB6EFAB4CCA858A5F4D5253CB651">
    <w:name w:val="C5E40DB6EFAB4CCA858A5F4D5253CB65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1CE34976E19941B29C0CEBEE74D8A9821">
    <w:name w:val="1CE34976E19941B29C0CEBEE74D8A982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C181195DD77046A7918028A0EEF09CC51">
    <w:name w:val="C181195DD77046A7918028A0EEF09CC5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573295B6AA014DADB471F7EE7C5306721">
    <w:name w:val="573295B6AA014DADB471F7EE7C530672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63EB67F0B681495AAB9FB196284E6FCB1">
    <w:name w:val="63EB67F0B681495AAB9FB196284E6FCB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E82E4ECADB87462CBDB59226F40170301">
    <w:name w:val="E82E4ECADB87462CBDB59226F4017030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782FE135F9444AC9BA4311E1999E97121">
    <w:name w:val="782FE135F9444AC9BA4311E1999E9712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748BCD86D39B45E0A59B57B0FDA349CD1">
    <w:name w:val="748BCD86D39B45E0A59B57B0FDA349CD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DFC1A635D78C4F07B938B9EB1D8D56BF1">
    <w:name w:val="DFC1A635D78C4F07B938B9EB1D8D56BF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2E1A662303304DF58EA9708BD8193E181">
    <w:name w:val="2E1A662303304DF58EA9708BD8193E18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D387F61DA1004FDEB16B433C2578AA3C1">
    <w:name w:val="D387F61DA1004FDEB16B433C2578AA3C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5116CFF33E684F78AA0B5B21942AC1A01">
    <w:name w:val="5116CFF33E684F78AA0B5B21942AC1A0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CA63F960BDAB43DDB20BD66E958348361">
    <w:name w:val="CA63F960BDAB43DDB20BD66E95834836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0B02A2D6E46C4501858D525AD8AB52351">
    <w:name w:val="0B02A2D6E46C4501858D525AD8AB5235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427923F39C634AE484B953CC17395C2D1">
    <w:name w:val="427923F39C634AE484B953CC17395C2D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FBC1A8A14DFA4CCE89393D0B214CF1641">
    <w:name w:val="FBC1A8A14DFA4CCE89393D0B214CF164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3B3FBA41F6B14318A4B60768DE9D5B311">
    <w:name w:val="3B3FBA41F6B14318A4B60768DE9D5B31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E3B30A0BA12E48D7B508E7D42F70E1501">
    <w:name w:val="E3B30A0BA12E48D7B508E7D42F70E150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9CD4CE3921084AACB7DB20FAAF7E001B1">
    <w:name w:val="9CD4CE3921084AACB7DB20FAAF7E001B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DB1FDDCD93964A63906BBD72DA52EE551">
    <w:name w:val="DB1FDDCD93964A63906BBD72DA52EE55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6937A68306C049B190A2BABD1C58AC421">
    <w:name w:val="6937A68306C049B190A2BABD1C58AC42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ADA701E57C724164A85694374FEB5D5A1">
    <w:name w:val="ADA701E57C724164A85694374FEB5D5A1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  <w:style w:type="paragraph" w:customStyle="1" w:styleId="F9D9659C3FB0469EAF2189F4C68A07832">
    <w:name w:val="F9D9659C3FB0469EAF2189F4C68A07832"/>
    <w:rsid w:val="00A14CDC"/>
    <w:pPr>
      <w:spacing w:after="0" w:line="240" w:lineRule="auto"/>
    </w:pPr>
    <w:rPr>
      <w:rFonts w:ascii="Tahoma" w:eastAsia="Tahoma" w:hAnsi="Tahoma" w:cs="Tahoma"/>
      <w:color w:val="000000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DCFF5-9D88-44D0-B3A1-965D20E7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372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Links>
    <vt:vector size="6" baseType="variant">
      <vt:variant>
        <vt:i4>5570669</vt:i4>
      </vt:variant>
      <vt:variant>
        <vt:i4>5528</vt:i4>
      </vt:variant>
      <vt:variant>
        <vt:i4>1025</vt:i4>
      </vt:variant>
      <vt:variant>
        <vt:i4>1</vt:i4>
      </vt:variant>
      <vt:variant>
        <vt:lpwstr>Image_1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2013-02-20T07:33:00Z</cp:lastPrinted>
  <dcterms:created xsi:type="dcterms:W3CDTF">2013-12-12T11:53:00Z</dcterms:created>
  <dcterms:modified xsi:type="dcterms:W3CDTF">2013-12-12T11:53:00Z</dcterms:modified>
</cp:coreProperties>
</file>